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7F" w:rsidRPr="008A6268" w:rsidRDefault="000B367F" w:rsidP="008C110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A626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7BF4B8" wp14:editId="1268194D">
                <wp:simplePos x="0" y="0"/>
                <wp:positionH relativeFrom="column">
                  <wp:posOffset>2636520</wp:posOffset>
                </wp:positionH>
                <wp:positionV relativeFrom="paragraph">
                  <wp:posOffset>-216535</wp:posOffset>
                </wp:positionV>
                <wp:extent cx="834390" cy="898525"/>
                <wp:effectExtent l="0" t="0" r="22860" b="3492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34390" cy="898525"/>
                          <a:chOff x="0" y="0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" y="177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12" y="1525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367F" w:rsidRDefault="000B367F" w:rsidP="000B367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367F" w:rsidRDefault="000B367F" w:rsidP="000B367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207.6pt;margin-top:-17.05pt;width:65.7pt;height:70.75pt;z-index:251659264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erb_1_shaf1" style="position:absolute;left:312;top:177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cBYzEAAAA2gAAAA8AAABkcnMvZG93bnJldi54bWxEj0FrwkAUhO8F/8PyhN6ajVJEoqsUQRso&#10;Yo0i7e2RfU0Ws2/T7FbTf98tCB6HmfmGmS9724gLdd44VjBKUhDEpdOGKwXHw/ppCsIHZI2NY1Lw&#10;Sx6Wi8HDHDPtrrynSxEqESHsM1RQh9BmUvqyJos+cS1x9L5cZzFE2VVSd3iNcNvIcZpOpEXDcaHG&#10;llY1lefixyro34vP3L2ZYvfxzafddrN6zZ+NUo/D/mUGIlAf7uFbO9cKxvB/Jd4A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cBYzEAAAA2gAAAA8AAAAAAAAAAAAAAAAA&#10;nwIAAGRycy9kb3ducmV2LnhtbFBLBQYAAAAABAAEAPcAAACQAwAAAAA=&#10;">
                  <v:imagedata r:id="rId7" o:title="gerb_1_shaf1"/>
                </v:shape>
                <v:rect id="Rectangle 4" o:spid="_x0000_s1028" style="position:absolute;left:312;top:1525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BlcMA&#10;AADaAAAADwAAAGRycy9kb3ducmV2LnhtbESPT2vCQBTE74V+h+UVvNWNVfwTXaUoouCpqRdvj+wz&#10;Sc2+TbObGL+9Kwgeh5n5DbNYdaYULdWusKxg0I9AEKdWF5wpOP5uP6cgnEfWWFomBTdysFq+vy0w&#10;1vbKP9QmPhMBwi5GBbn3VSylS3My6Pq2Ig7e2dYGfZB1JnWN1wA3pfyKorE0WHBYyLGidU7pJWmM&#10;gstodvo7rCdjaZs2Gvwnu8mmYaV6H933HISnzr/Cz/ZeKxjC40q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JBlcMAAADaAAAADwAAAAAAAAAAAAAAAACYAgAAZHJzL2Rv&#10;d25yZXYueG1sUEsFBgAAAAAEAAQA9QAAAIgDAAAAAA==&#10;" strokecolor="white" strokeweight="3.75pt">
                  <v:textbox>
                    <w:txbxContent>
                      <w:p w:rsidR="000B367F" w:rsidRDefault="000B367F" w:rsidP="000B367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0B367F" w:rsidRDefault="000B367F" w:rsidP="000B367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              </w:t>
      </w:r>
    </w:p>
    <w:p w:rsidR="000B367F" w:rsidRPr="008A6268" w:rsidRDefault="000B367F" w:rsidP="008C1109">
      <w:pPr>
        <w:pStyle w:val="1"/>
        <w:contextualSpacing/>
        <w:jc w:val="center"/>
        <w:rPr>
          <w:b/>
          <w:bCs/>
        </w:rPr>
      </w:pPr>
    </w:p>
    <w:p w:rsidR="000B367F" w:rsidRPr="008A6268" w:rsidRDefault="000B367F" w:rsidP="008C1109">
      <w:pPr>
        <w:pStyle w:val="1"/>
        <w:contextualSpacing/>
        <w:jc w:val="center"/>
        <w:rPr>
          <w:b/>
          <w:bCs/>
        </w:rPr>
      </w:pPr>
    </w:p>
    <w:p w:rsidR="000B367F" w:rsidRPr="008A6268" w:rsidRDefault="000B367F" w:rsidP="008C1109">
      <w:pPr>
        <w:tabs>
          <w:tab w:val="left" w:pos="284"/>
        </w:tabs>
        <w:spacing w:after="0" w:line="360" w:lineRule="auto"/>
        <w:ind w:right="425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A6268">
        <w:rPr>
          <w:rFonts w:ascii="Times New Roman" w:hAnsi="Times New Roman" w:cs="Times New Roman"/>
          <w:b/>
          <w:sz w:val="26"/>
          <w:szCs w:val="26"/>
        </w:rPr>
        <w:t>АДМИНИСТРАЦИЯ БЫРМИНСКОГО СЕЛЬСКОГО ПОСЕЛЕНИЯ</w:t>
      </w:r>
    </w:p>
    <w:p w:rsidR="000B367F" w:rsidRDefault="000B367F" w:rsidP="008C1109">
      <w:pPr>
        <w:spacing w:line="360" w:lineRule="auto"/>
        <w:ind w:left="708" w:firstLine="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268">
        <w:rPr>
          <w:rFonts w:ascii="Times New Roman" w:hAnsi="Times New Roman" w:cs="Times New Roman"/>
          <w:b/>
          <w:sz w:val="26"/>
          <w:szCs w:val="26"/>
        </w:rPr>
        <w:t>КУНГУРСКОГО  МУНИЦИПАЛЬНОГО  РАЙОНА</w:t>
      </w:r>
    </w:p>
    <w:p w:rsidR="000B367F" w:rsidRPr="008A6268" w:rsidRDefault="000B367F" w:rsidP="008C1109">
      <w:pPr>
        <w:spacing w:line="360" w:lineRule="auto"/>
        <w:ind w:left="708" w:firstLine="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ПЕРМСКОГО КРАЯ</w:t>
      </w:r>
    </w:p>
    <w:p w:rsidR="000B367F" w:rsidRPr="008A6268" w:rsidRDefault="000B367F" w:rsidP="008C1109">
      <w:pPr>
        <w:spacing w:line="360" w:lineRule="auto"/>
        <w:ind w:left="708" w:firstLine="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67F" w:rsidRPr="008A6268" w:rsidRDefault="000B367F" w:rsidP="008C1109">
      <w:pPr>
        <w:pStyle w:val="1"/>
        <w:spacing w:line="360" w:lineRule="auto"/>
        <w:contextualSpacing/>
        <w:jc w:val="center"/>
        <w:rPr>
          <w:b/>
          <w:bCs/>
        </w:rPr>
      </w:pPr>
      <w:r w:rsidRPr="008A6268">
        <w:rPr>
          <w:b/>
          <w:bCs/>
        </w:rPr>
        <w:t>ПОСТАНОВЛЕНИЕ</w:t>
      </w:r>
    </w:p>
    <w:p w:rsidR="000B367F" w:rsidRPr="008A6268" w:rsidRDefault="000B367F" w:rsidP="008C1109">
      <w:pPr>
        <w:spacing w:line="360" w:lineRule="auto"/>
        <w:ind w:left="708" w:firstLine="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367F" w:rsidRPr="008A6268" w:rsidRDefault="000B367F" w:rsidP="008C1109">
      <w:pPr>
        <w:shd w:val="clear" w:color="auto" w:fill="FFFFFF"/>
        <w:tabs>
          <w:tab w:val="left" w:pos="8318"/>
        </w:tabs>
        <w:spacing w:before="57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</w:rPr>
        <w:t>17.03</w:t>
      </w:r>
      <w:r w:rsidRPr="008A6268">
        <w:rPr>
          <w:rFonts w:ascii="Times New Roman" w:hAnsi="Times New Roman" w:cs="Times New Roman"/>
          <w:b/>
          <w:spacing w:val="-5"/>
          <w:sz w:val="28"/>
          <w:szCs w:val="28"/>
        </w:rPr>
        <w:t xml:space="preserve">.2014                      </w:t>
      </w:r>
      <w:r w:rsidR="008C110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 </w:t>
      </w:r>
      <w:r w:rsidRPr="008A626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                                                                                         </w:t>
      </w:r>
      <w:r w:rsidR="008C1109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№ 32</w:t>
      </w:r>
    </w:p>
    <w:p w:rsidR="008C1109" w:rsidRPr="008C1109" w:rsidRDefault="008C1109" w:rsidP="008C110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1109" w:rsidRPr="008C1109" w:rsidRDefault="008C1109" w:rsidP="008C110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1109">
        <w:rPr>
          <w:rFonts w:ascii="Times New Roman" w:hAnsi="Times New Roman" w:cs="Times New Roman"/>
          <w:b/>
          <w:sz w:val="28"/>
          <w:szCs w:val="28"/>
        </w:rPr>
        <w:t xml:space="preserve">Об осуществлении профилактики пожаров </w:t>
      </w:r>
    </w:p>
    <w:p w:rsidR="008C1109" w:rsidRPr="008C1109" w:rsidRDefault="008C1109" w:rsidP="008C110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1109">
        <w:rPr>
          <w:rFonts w:ascii="Times New Roman" w:hAnsi="Times New Roman" w:cs="Times New Roman"/>
          <w:b/>
          <w:sz w:val="28"/>
          <w:szCs w:val="28"/>
        </w:rPr>
        <w:t>членами добровольной пожарной охраны</w:t>
      </w:r>
    </w:p>
    <w:p w:rsidR="008C1109" w:rsidRPr="008C1109" w:rsidRDefault="008C1109" w:rsidP="008C110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1109" w:rsidRPr="008C1109" w:rsidRDefault="008C1109" w:rsidP="008C11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8C1109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8C1109">
        <w:rPr>
          <w:rFonts w:ascii="Times New Roman" w:hAnsi="Times New Roman" w:cs="Times New Roman"/>
          <w:sz w:val="28"/>
          <w:szCs w:val="28"/>
        </w:rPr>
        <w:t>. № 69-ФЗ «О пожарной безопасности», от 6 мая 2011 т. № 100-ФЗ «О добровольной пожарной охране», Уставом  Бырминского сельского поселения с целью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109">
        <w:rPr>
          <w:rFonts w:ascii="Times New Roman" w:hAnsi="Times New Roman" w:cs="Times New Roman"/>
          <w:sz w:val="28"/>
          <w:szCs w:val="28"/>
        </w:rPr>
        <w:t>порядка проведения членами добровольной пожарной охраны (далее ДПО) пожарной профилактики 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109">
        <w:rPr>
          <w:rFonts w:ascii="Times New Roman" w:hAnsi="Times New Roman" w:cs="Times New Roman"/>
          <w:sz w:val="28"/>
          <w:szCs w:val="28"/>
        </w:rPr>
        <w:t>Бырминского сельского поселения</w:t>
      </w:r>
    </w:p>
    <w:p w:rsidR="008C1109" w:rsidRPr="008C1109" w:rsidRDefault="008C1109" w:rsidP="008C11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Администрация Бырминского сельского поселения  ПОСТАНОВЛЯЕТ:</w:t>
      </w:r>
    </w:p>
    <w:p w:rsidR="008C1109" w:rsidRPr="008C1109" w:rsidRDefault="008C1109" w:rsidP="008C11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1.</w:t>
      </w:r>
      <w:r w:rsidRPr="008C1109">
        <w:rPr>
          <w:rFonts w:ascii="Times New Roman" w:hAnsi="Times New Roman" w:cs="Times New Roman"/>
          <w:sz w:val="28"/>
          <w:szCs w:val="28"/>
        </w:rPr>
        <w:tab/>
        <w:t>Утвердить Положение об осуществлении деятельности профилактиками пожарной безопасности добровольной пожарной охраны в граница</w:t>
      </w:r>
      <w:r w:rsidR="00743B20">
        <w:rPr>
          <w:rFonts w:ascii="Times New Roman" w:hAnsi="Times New Roman" w:cs="Times New Roman"/>
          <w:sz w:val="28"/>
          <w:szCs w:val="28"/>
        </w:rPr>
        <w:t>х</w:t>
      </w:r>
      <w:r w:rsidRPr="008C1109">
        <w:rPr>
          <w:rFonts w:ascii="Times New Roman" w:hAnsi="Times New Roman" w:cs="Times New Roman"/>
          <w:sz w:val="28"/>
          <w:szCs w:val="28"/>
        </w:rPr>
        <w:t xml:space="preserve">  Бырминского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109" w:rsidRPr="008C1109" w:rsidRDefault="008C1109" w:rsidP="00743B2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2.</w:t>
      </w:r>
      <w:r w:rsidRPr="008C1109">
        <w:rPr>
          <w:rFonts w:ascii="Times New Roman" w:hAnsi="Times New Roman" w:cs="Times New Roman"/>
          <w:sz w:val="28"/>
          <w:szCs w:val="28"/>
        </w:rPr>
        <w:tab/>
        <w:t>Руководителям подразделений администрации, руководителям организаций, учреждений и предприятий, находящихся в муниципальной собственности  Бырминского сельского поселения обеспечить создание и организацию деятельности пожарно-технических комиссий на объектах муниципальной собственности, на территории  сельского поселения</w:t>
      </w:r>
      <w:r w:rsidR="00743B20">
        <w:rPr>
          <w:rFonts w:ascii="Times New Roman" w:hAnsi="Times New Roman" w:cs="Times New Roman"/>
          <w:sz w:val="28"/>
          <w:szCs w:val="28"/>
        </w:rPr>
        <w:t xml:space="preserve"> </w:t>
      </w:r>
      <w:r w:rsidRPr="008C110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подведомственных организациях.</w:t>
      </w:r>
    </w:p>
    <w:p w:rsidR="008C1109" w:rsidRPr="008C1109" w:rsidRDefault="008C1109" w:rsidP="008C11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3.</w:t>
      </w:r>
      <w:r w:rsidRPr="008C1109">
        <w:rPr>
          <w:rFonts w:ascii="Times New Roman" w:hAnsi="Times New Roman" w:cs="Times New Roman"/>
          <w:sz w:val="28"/>
          <w:szCs w:val="28"/>
        </w:rPr>
        <w:tab/>
        <w:t>Включить в состав пожарно-технических комиссий добровольных пожарных из числа членов общественного учреждения пожарной охраны  сельского поселения</w:t>
      </w:r>
    </w:p>
    <w:p w:rsidR="008C1109" w:rsidRPr="008C1109" w:rsidRDefault="008C1109" w:rsidP="008C11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8C1109">
        <w:rPr>
          <w:rFonts w:ascii="Times New Roman" w:hAnsi="Times New Roman" w:cs="Times New Roman"/>
          <w:sz w:val="28"/>
          <w:szCs w:val="28"/>
        </w:rPr>
        <w:tab/>
        <w:t>В смете расходов на очередной финансовый год предусматривать выделение необходимых финансовых средств на обеспечение деятельности пожарно-технических комиссий на объектах муниципальной собственности, в</w:t>
      </w:r>
      <w:r w:rsidR="00743B20">
        <w:rPr>
          <w:rFonts w:ascii="Times New Roman" w:hAnsi="Times New Roman" w:cs="Times New Roman"/>
          <w:sz w:val="28"/>
          <w:szCs w:val="28"/>
        </w:rPr>
        <w:t xml:space="preserve"> подведомственных организациях </w:t>
      </w:r>
      <w:r w:rsidRPr="008C1109">
        <w:rPr>
          <w:rFonts w:ascii="Times New Roman" w:hAnsi="Times New Roman" w:cs="Times New Roman"/>
          <w:sz w:val="28"/>
          <w:szCs w:val="28"/>
        </w:rPr>
        <w:t xml:space="preserve"> на территории  поселения</w:t>
      </w:r>
      <w:proofErr w:type="gramStart"/>
      <w:r w:rsidRPr="008C11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C1109" w:rsidRPr="008C1109" w:rsidRDefault="008C1109" w:rsidP="008C11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C11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110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 </w:t>
      </w:r>
      <w:proofErr w:type="spellStart"/>
      <w:r w:rsidRPr="008C1109">
        <w:rPr>
          <w:rFonts w:ascii="Times New Roman" w:hAnsi="Times New Roman" w:cs="Times New Roman"/>
          <w:sz w:val="28"/>
          <w:szCs w:val="28"/>
        </w:rPr>
        <w:t>Магавыева</w:t>
      </w:r>
      <w:proofErr w:type="spellEnd"/>
      <w:r w:rsidRPr="008C1109">
        <w:rPr>
          <w:rFonts w:ascii="Times New Roman" w:hAnsi="Times New Roman" w:cs="Times New Roman"/>
          <w:sz w:val="28"/>
          <w:szCs w:val="28"/>
        </w:rPr>
        <w:t xml:space="preserve"> Х.М.</w:t>
      </w:r>
    </w:p>
    <w:p w:rsidR="008C1109" w:rsidRPr="008C1109" w:rsidRDefault="008C1109" w:rsidP="008C110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1109" w:rsidRPr="008C1109" w:rsidRDefault="008C1109" w:rsidP="008C110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 xml:space="preserve">Глава администрации Бырминского  </w:t>
      </w:r>
    </w:p>
    <w:p w:rsidR="008C1109" w:rsidRPr="008C1109" w:rsidRDefault="008C1109" w:rsidP="008C110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1109">
        <w:rPr>
          <w:rFonts w:ascii="Times New Roman" w:hAnsi="Times New Roman" w:cs="Times New Roman"/>
          <w:sz w:val="28"/>
          <w:szCs w:val="28"/>
        </w:rPr>
        <w:t>ельского поселения                                                                     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109">
        <w:rPr>
          <w:rFonts w:ascii="Times New Roman" w:hAnsi="Times New Roman" w:cs="Times New Roman"/>
          <w:sz w:val="28"/>
          <w:szCs w:val="28"/>
        </w:rPr>
        <w:t>Истомин</w:t>
      </w:r>
    </w:p>
    <w:p w:rsidR="008C1109" w:rsidRPr="008C1109" w:rsidRDefault="008C1109" w:rsidP="008C1109">
      <w:pPr>
        <w:contextualSpacing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8C1109" w:rsidRDefault="008C1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1109" w:rsidRPr="008C1109" w:rsidRDefault="008C1109" w:rsidP="00C87D7A">
      <w:pPr>
        <w:ind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500AD" w:rsidRDefault="00E6383A" w:rsidP="00C87D7A">
      <w:pPr>
        <w:ind w:firstLine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 администрац</w:t>
      </w:r>
      <w:r w:rsidR="008C1109" w:rsidRPr="008C1109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109" w:rsidRDefault="008C1109" w:rsidP="00C87D7A">
      <w:pPr>
        <w:ind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Бырминского сельского  поселения</w:t>
      </w:r>
    </w:p>
    <w:p w:rsidR="00D500AD" w:rsidRPr="008C1109" w:rsidRDefault="00743B20" w:rsidP="00C87D7A">
      <w:pPr>
        <w:ind w:firstLine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17.03.2014 т. № 32</w:t>
      </w:r>
    </w:p>
    <w:p w:rsidR="008C1109" w:rsidRPr="008C1109" w:rsidRDefault="008C1109" w:rsidP="008C110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1109" w:rsidRPr="008C1109" w:rsidRDefault="00C87D7A" w:rsidP="00C87D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ПОЛОЖЕНИЕ</w:t>
      </w:r>
    </w:p>
    <w:p w:rsidR="00C87D7A" w:rsidRDefault="008C1109" w:rsidP="00C87D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 xml:space="preserve">об осуществлении деятельности профилактиками </w:t>
      </w:r>
    </w:p>
    <w:p w:rsidR="008C1109" w:rsidRDefault="008C1109" w:rsidP="00C87D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пожарной безопасности ДПО</w:t>
      </w:r>
    </w:p>
    <w:p w:rsidR="00C87D7A" w:rsidRPr="008C1109" w:rsidRDefault="00C87D7A" w:rsidP="00C87D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1109" w:rsidRPr="008C1109" w:rsidRDefault="008C1109" w:rsidP="00C87D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1.</w:t>
      </w:r>
      <w:r w:rsidRPr="008C1109">
        <w:rPr>
          <w:rFonts w:ascii="Times New Roman" w:hAnsi="Times New Roman" w:cs="Times New Roman"/>
          <w:sz w:val="28"/>
          <w:szCs w:val="28"/>
        </w:rPr>
        <w:tab/>
        <w:t>Настоящее Положение определяет порядок организации и осуществления работ по профилактике пожаров на объектах муниципальной собственности и на территории Бырминского сельского поселения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добровольными пожарными (далее - профилактики пожарной безопасности) и надзора,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2.</w:t>
      </w:r>
      <w:r w:rsidRPr="008C1109">
        <w:rPr>
          <w:rFonts w:ascii="Times New Roman" w:hAnsi="Times New Roman" w:cs="Times New Roman"/>
          <w:sz w:val="28"/>
          <w:szCs w:val="28"/>
        </w:rPr>
        <w:tab/>
        <w:t>Профилактиками пожарной безопасности на объектах муниципальной собственности, в подведомственных организациях и на территории  сельского поселения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могут быть члены созданных в соответствии с Федеральным законом от 6 мая 2011 года № 100-ФЗ «О добровольной пожарной охране» и иными нормативными правовыми актами Российской Федерации общественных объединений пожарной охраны (подразделений добровольной пожарной охраны) в целях осуществления профилактики пожаров и (или) участия в тушении пожаров.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3.</w:t>
      </w:r>
      <w:r w:rsidRPr="008C1109">
        <w:rPr>
          <w:rFonts w:ascii="Times New Roman" w:hAnsi="Times New Roman" w:cs="Times New Roman"/>
          <w:sz w:val="28"/>
          <w:szCs w:val="28"/>
        </w:rPr>
        <w:tab/>
        <w:t>Профилактики пожарной безопасности осуществляют свою деятельность в составе пожарно-технических комиссий. Порядок организации и осуществления деятельности профилактикой пожарной безопасности определяется Положением о пожарно-технической комиссии, разработанным и утвержденным установленном порядке.</w:t>
      </w:r>
    </w:p>
    <w:p w:rsidR="008C1109" w:rsidRPr="008C1109" w:rsidRDefault="008C1109" w:rsidP="00C87D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II. Основные полномочия профилакти</w:t>
      </w:r>
      <w:r w:rsidR="00C87D7A">
        <w:rPr>
          <w:rFonts w:ascii="Times New Roman" w:hAnsi="Times New Roman" w:cs="Times New Roman"/>
          <w:sz w:val="28"/>
          <w:szCs w:val="28"/>
        </w:rPr>
        <w:t>ки в</w:t>
      </w:r>
      <w:r w:rsidRPr="008C1109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</w:p>
    <w:p w:rsidR="008C1109" w:rsidRPr="008C1109" w:rsidRDefault="008C1109" w:rsidP="008C1109">
      <w:pPr>
        <w:contextualSpacing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4.</w:t>
      </w:r>
      <w:r w:rsidRPr="008C1109">
        <w:rPr>
          <w:rFonts w:ascii="Times New Roman" w:hAnsi="Times New Roman" w:cs="Times New Roman"/>
          <w:sz w:val="28"/>
          <w:szCs w:val="28"/>
        </w:rPr>
        <w:tab/>
        <w:t>Основными полномочиями профилактик</w:t>
      </w:r>
      <w:r w:rsidR="00C87D7A">
        <w:rPr>
          <w:rFonts w:ascii="Times New Roman" w:hAnsi="Times New Roman" w:cs="Times New Roman"/>
          <w:sz w:val="28"/>
          <w:szCs w:val="28"/>
        </w:rPr>
        <w:t xml:space="preserve">и </w:t>
      </w:r>
      <w:r w:rsidRPr="008C1109">
        <w:rPr>
          <w:rFonts w:ascii="Times New Roman" w:hAnsi="Times New Roman" w:cs="Times New Roman"/>
          <w:sz w:val="28"/>
          <w:szCs w:val="28"/>
        </w:rPr>
        <w:t>в пожарной безопасности</w:t>
      </w:r>
    </w:p>
    <w:p w:rsidR="008C1109" w:rsidRPr="008C1109" w:rsidRDefault="008C1109" w:rsidP="008C1109">
      <w:pPr>
        <w:contextualSpacing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являются: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 xml:space="preserve">участие в проведении мероприятий по </w:t>
      </w:r>
      <w:proofErr w:type="gramStart"/>
      <w:r w:rsidRPr="008C110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C1109">
        <w:rPr>
          <w:rFonts w:ascii="Times New Roman" w:hAnsi="Times New Roman" w:cs="Times New Roman"/>
          <w:sz w:val="28"/>
          <w:szCs w:val="28"/>
        </w:rPr>
        <w:t xml:space="preserve"> соблюдением на объектах защиты требований пожарной безопасности;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осуществление наблюдения за противопожарным состоянием объектов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защиты;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разработка и реализация, в пределах предоставленных полномочий, мер пожарной безопасности;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участие в разработке, рассмотрении и (или) согласовании инструкций и иных организационно-распорядительных документов, регламентирующих реализацию мер пожарной безопасности на объекте защиты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 xml:space="preserve">участие в осуществления </w:t>
      </w:r>
      <w:proofErr w:type="gramStart"/>
      <w:r w:rsidRPr="008C11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1109">
        <w:rPr>
          <w:rFonts w:ascii="Times New Roman" w:hAnsi="Times New Roman" w:cs="Times New Roman"/>
          <w:sz w:val="28"/>
          <w:szCs w:val="28"/>
        </w:rPr>
        <w:t xml:space="preserve"> выполнением требований пожарной безопасности при подготовке и проведении пожароопасных работ;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участие в проведении расследования причин и обстоятельств пожаров, разработка предложений по их предупреждению;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участие в обучении (обучение) персонала организаций мерам пожарной безопасности и действиям при пожаре;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проведение противопожарной пропаганды;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участие в обучении населения и работников организаций мерам пожарной безопасности;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109">
        <w:rPr>
          <w:rFonts w:ascii="Times New Roman" w:hAnsi="Times New Roman" w:cs="Times New Roman"/>
          <w:sz w:val="28"/>
          <w:szCs w:val="28"/>
        </w:rPr>
        <w:t xml:space="preserve">контроль за состоянием и работоспособностью систем противопожарной защиты (установки пожаротушения и пожарной сигнализации, противопожарного водоснабжения, первичных средств пожаротушения, </w:t>
      </w:r>
      <w:proofErr w:type="spellStart"/>
      <w:r w:rsidRPr="008C1109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8C1109">
        <w:rPr>
          <w:rFonts w:ascii="Times New Roman" w:hAnsi="Times New Roman" w:cs="Times New Roman"/>
          <w:sz w:val="28"/>
          <w:szCs w:val="28"/>
        </w:rPr>
        <w:t xml:space="preserve"> защиты и</w:t>
      </w:r>
      <w:proofErr w:type="gramEnd"/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т.д.);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участие в проведении осмотра помещений перед их закрытием по окончании рабочего дня;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участие в деятельности пожарно-технических комиссий; проведение консультаций населения и работников организаций по вопросам пожарной безопасности;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проведение анализа противопожарного состояния объектов защиты, подготовка информации об их противопожарном состоянии, разработка предложений по совершенствованию противопожарной защиты,</w:t>
      </w:r>
    </w:p>
    <w:p w:rsidR="008C1109" w:rsidRPr="008C1109" w:rsidRDefault="008C1109" w:rsidP="00C87D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III. Порядок выполнения полномочий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5.</w:t>
      </w:r>
      <w:r w:rsidRPr="008C1109">
        <w:rPr>
          <w:rFonts w:ascii="Times New Roman" w:hAnsi="Times New Roman" w:cs="Times New Roman"/>
          <w:sz w:val="28"/>
          <w:szCs w:val="28"/>
        </w:rPr>
        <w:tab/>
        <w:t xml:space="preserve">Проведение мероприятий по </w:t>
      </w:r>
      <w:proofErr w:type="gramStart"/>
      <w:r w:rsidRPr="008C110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C1109">
        <w:rPr>
          <w:rFonts w:ascii="Times New Roman" w:hAnsi="Times New Roman" w:cs="Times New Roman"/>
          <w:sz w:val="28"/>
          <w:szCs w:val="28"/>
        </w:rPr>
        <w:t xml:space="preserve"> соблюдением на объектах защиты требований пожарной безопасности может осуществляться профилактиками пожарной безопасности как самостоятельно, так и совместно с членами пожарно-технической комиссии.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Основными формами проведения на объектах защиты мероприятий по контролю являются обследования и проверки территории муниципального образования и (или) организаций на соответствие требованиям пожарной безопасности.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Порядок организации и периодичность проведения проверок устанавливается руководителем муниципального образования.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6.</w:t>
      </w:r>
      <w:r w:rsidRPr="008C1109">
        <w:rPr>
          <w:rFonts w:ascii="Times New Roman" w:hAnsi="Times New Roman" w:cs="Times New Roman"/>
          <w:sz w:val="28"/>
          <w:szCs w:val="28"/>
        </w:rPr>
        <w:tab/>
        <w:t>Наблюдение за противопожарным состоянием охраняемого объекта осуществляется в форме несения службы профилактиками пожарной безопасности на участках, секторах, постах и маршрутах дозоров.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 xml:space="preserve">Расстановка </w:t>
      </w:r>
      <w:proofErr w:type="spellStart"/>
      <w:r w:rsidRPr="008C1109">
        <w:rPr>
          <w:rFonts w:ascii="Times New Roman" w:hAnsi="Times New Roman" w:cs="Times New Roman"/>
          <w:sz w:val="28"/>
          <w:szCs w:val="28"/>
        </w:rPr>
        <w:t>профилактиков</w:t>
      </w:r>
      <w:proofErr w:type="spellEnd"/>
      <w:r w:rsidRPr="008C1109">
        <w:rPr>
          <w:rFonts w:ascii="Times New Roman" w:hAnsi="Times New Roman" w:cs="Times New Roman"/>
          <w:sz w:val="28"/>
          <w:szCs w:val="28"/>
        </w:rPr>
        <w:t xml:space="preserve"> пожарной безопасности на участках, секторах, постах и маршрутах дозоров осуществляется руководителем подразделения добровольной пожарной охраны с учетом обстановки на объекте защиты и планируемых мероприятий, 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lastRenderedPageBreak/>
        <w:t xml:space="preserve">В необходимых случаях с учетом обстановки руководитель объектового подразделения добровольной пожарной охраны может в пределах численности </w:t>
      </w:r>
      <w:proofErr w:type="spellStart"/>
      <w:r w:rsidRPr="008C1109">
        <w:rPr>
          <w:rFonts w:ascii="Times New Roman" w:hAnsi="Times New Roman" w:cs="Times New Roman"/>
          <w:sz w:val="28"/>
          <w:szCs w:val="28"/>
        </w:rPr>
        <w:t>профилактиков</w:t>
      </w:r>
      <w:proofErr w:type="spellEnd"/>
      <w:r w:rsidRPr="008C1109">
        <w:rPr>
          <w:rFonts w:ascii="Times New Roman" w:hAnsi="Times New Roman" w:cs="Times New Roman"/>
          <w:sz w:val="28"/>
          <w:szCs w:val="28"/>
        </w:rPr>
        <w:t xml:space="preserve"> пожарной безопасности временно изменять границы секторов или участков, время начала и окончания работы, чтобы усилить профилактический надзор за наиболее опасными участками или цехами (освоение нового производства, капитальный ремонт установок и т.п.).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Для движения на маршрутах дозоров разрабатывается маршрутная карточка, которая утверждается руководителем подразделения добровольной пожарной охраны и согласовывается с руководителем объекта защиты.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В карточке поста, маршрута дозора должны быть указаны перечень зданий, сооружений и территории объекта защиты, подлежащих наблюдению, а также задачи профилактика пожарной безопасности.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7.</w:t>
      </w:r>
      <w:r w:rsidRPr="008C1109">
        <w:rPr>
          <w:rFonts w:ascii="Times New Roman" w:hAnsi="Times New Roman" w:cs="Times New Roman"/>
          <w:sz w:val="28"/>
          <w:szCs w:val="28"/>
        </w:rPr>
        <w:tab/>
        <w:t>Профилактик пожарной безопасности должен иметь необходимый комплект документов, в том числе: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должностную инструкцию;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список зданий, сооружений, установок, складов и помещений с краткой характеристикой их пожарной опасности;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сведения о первичных средствах пожаротушения, установках пожаротушения и пожарной сигнализации, а также о расположении и состоянии пожарных водоемов и гидрантов;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выписку из графиков планово-предупредительного ремонта взрывопожароопасных производств, установок, оборудования и проверки работоспособности сре</w:t>
      </w:r>
      <w:proofErr w:type="gramStart"/>
      <w:r w:rsidRPr="008C110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C1109">
        <w:rPr>
          <w:rFonts w:ascii="Times New Roman" w:hAnsi="Times New Roman" w:cs="Times New Roman"/>
          <w:sz w:val="28"/>
          <w:szCs w:val="28"/>
        </w:rPr>
        <w:t>отивопожарной защиты;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документы по закрепленному направлению деятельности, списки членов добровольной пожарной дружины (членов ДПД), планы-конспекты (тезисы) для проведения занятий (инструктажей);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выписку с мероприятиями, предложенными в предписаниях ГПН по закрепленному участку, сектору.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8.</w:t>
      </w:r>
      <w:r w:rsidRPr="008C1109">
        <w:rPr>
          <w:rFonts w:ascii="Times New Roman" w:hAnsi="Times New Roman" w:cs="Times New Roman"/>
          <w:sz w:val="28"/>
          <w:szCs w:val="28"/>
        </w:rPr>
        <w:tab/>
        <w:t>Требования пожарной безопасности при проведении пожароопасных работ на объекте защиты устанавливаются в соответствии с Правилами противопожарного режима в Российской Федерации.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В целях повышения уровня пожарной безопасности в каждой организации разрабатывается инструкция по безопасному проведению пожароопасных работ, в которой должен быть регламентирован порядок проведения временных огневых и пожароопасных работ, а также содержаться требование об уведомлении подразделений добровольной пожарной охраны о начале и окончании временных пожароопасных работ.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9.</w:t>
      </w:r>
      <w:r w:rsidRPr="008C1109">
        <w:rPr>
          <w:rFonts w:ascii="Times New Roman" w:hAnsi="Times New Roman" w:cs="Times New Roman"/>
          <w:sz w:val="28"/>
          <w:szCs w:val="28"/>
        </w:rPr>
        <w:tab/>
        <w:t xml:space="preserve">Участие </w:t>
      </w:r>
      <w:proofErr w:type="spellStart"/>
      <w:r w:rsidRPr="008C1109">
        <w:rPr>
          <w:rFonts w:ascii="Times New Roman" w:hAnsi="Times New Roman" w:cs="Times New Roman"/>
          <w:sz w:val="28"/>
          <w:szCs w:val="28"/>
        </w:rPr>
        <w:t>профилактиков</w:t>
      </w:r>
      <w:proofErr w:type="spellEnd"/>
      <w:r w:rsidRPr="008C1109">
        <w:rPr>
          <w:rFonts w:ascii="Times New Roman" w:hAnsi="Times New Roman" w:cs="Times New Roman"/>
          <w:sz w:val="28"/>
          <w:szCs w:val="28"/>
        </w:rPr>
        <w:t xml:space="preserve"> пожарной безопасности в обучении населения и работников организации мерам пожарной безопасности и действиям при пожаре состоит в проведении самостоятельно или совместно с </w:t>
      </w:r>
      <w:r w:rsidRPr="008C1109">
        <w:rPr>
          <w:rFonts w:ascii="Times New Roman" w:hAnsi="Times New Roman" w:cs="Times New Roman"/>
          <w:sz w:val="28"/>
          <w:szCs w:val="28"/>
        </w:rPr>
        <w:lastRenderedPageBreak/>
        <w:t>иными уполномоченными лицами противопожарного инструктажа или пожарно-технического минимума.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Обучение населения и работников организаций мерам пожарной безопасности должно быть организовано в соответствии с требованиями нормативных правовых актов и нормативных документов по пожарной безопасности.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10.</w:t>
      </w:r>
      <w:r w:rsidRPr="008C1109">
        <w:rPr>
          <w:rFonts w:ascii="Times New Roman" w:hAnsi="Times New Roman" w:cs="Times New Roman"/>
          <w:sz w:val="28"/>
          <w:szCs w:val="28"/>
        </w:rPr>
        <w:tab/>
        <w:t xml:space="preserve">Работа </w:t>
      </w:r>
      <w:proofErr w:type="spellStart"/>
      <w:r w:rsidRPr="008C1109">
        <w:rPr>
          <w:rFonts w:ascii="Times New Roman" w:hAnsi="Times New Roman" w:cs="Times New Roman"/>
          <w:sz w:val="28"/>
          <w:szCs w:val="28"/>
        </w:rPr>
        <w:t>профилактиков</w:t>
      </w:r>
      <w:proofErr w:type="spellEnd"/>
      <w:r w:rsidRPr="008C1109">
        <w:rPr>
          <w:rFonts w:ascii="Times New Roman" w:hAnsi="Times New Roman" w:cs="Times New Roman"/>
          <w:sz w:val="28"/>
          <w:szCs w:val="28"/>
        </w:rPr>
        <w:t xml:space="preserve"> пожарной безопасности по </w:t>
      </w:r>
      <w:proofErr w:type="gramStart"/>
      <w:r w:rsidRPr="008C110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C1109">
        <w:rPr>
          <w:rFonts w:ascii="Times New Roman" w:hAnsi="Times New Roman" w:cs="Times New Roman"/>
          <w:sz w:val="28"/>
          <w:szCs w:val="28"/>
        </w:rPr>
        <w:t xml:space="preserve"> состоянием и работоспособностью систем противопожарной защиты, их внедрению на объекте защиты должна включать в себя: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1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1109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безопасности, предусмотренной проектно-сметной документацией и при монтаже оборудования;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участие в обследовании зданий и сооружений в части их оборудования установками противопожарной защиты;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участие в разработке, рассмотрении и согласовании документации, регламентирующей эксплуатацию установок и оборудования;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 xml:space="preserve">участие в комиссиях по приемке установок и оборудования в эксплуатацию; </w:t>
      </w:r>
      <w:proofErr w:type="gramStart"/>
      <w:r w:rsidRPr="008C11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1109">
        <w:rPr>
          <w:rFonts w:ascii="Times New Roman" w:hAnsi="Times New Roman" w:cs="Times New Roman"/>
          <w:sz w:val="28"/>
          <w:szCs w:val="28"/>
        </w:rPr>
        <w:t xml:space="preserve"> работоспособностью, техническим обслуживанием и ремонтом установок и оборудования;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участие в обучении ремонтного, оперативного (дежурного) персонала; участие в расследовании случаев отказа, ложного срабатывания, неэффективной работы установок и оборудования, разработке рекомендаций по совершенствованию установок противопожарной защиты;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консультации специалистов обслуживаемого объекта по вопросам внедрения и эксплуатации установок противопожарной защиты;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работу в комиссиях по проверке работоспособности сре</w:t>
      </w:r>
      <w:proofErr w:type="gramStart"/>
      <w:r w:rsidRPr="008C110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C1109">
        <w:rPr>
          <w:rFonts w:ascii="Times New Roman" w:hAnsi="Times New Roman" w:cs="Times New Roman"/>
          <w:sz w:val="28"/>
          <w:szCs w:val="28"/>
        </w:rPr>
        <w:t>отивопожарной защиты, рассмотрение графиков и регламентов ТО установок пожарной автоматики, программ проверки их работоспособности,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11.</w:t>
      </w:r>
      <w:r w:rsidRPr="008C110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C1109">
        <w:rPr>
          <w:rFonts w:ascii="Times New Roman" w:hAnsi="Times New Roman" w:cs="Times New Roman"/>
          <w:sz w:val="28"/>
          <w:szCs w:val="28"/>
        </w:rPr>
        <w:t xml:space="preserve">Ежедневный контроль за работоспособностью установок противопожарной защиты должен проводиться профилактиками пожарной безопасности при несении службы на участках, секторах, постах и маршрутах дозоров путем проверки положения тумблеров и переключателей, световой индикации, наличия пломб на задвижках, состояния пожарных </w:t>
      </w:r>
      <w:proofErr w:type="spellStart"/>
      <w:r w:rsidRPr="008C1109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8C1109">
        <w:rPr>
          <w:rFonts w:ascii="Times New Roman" w:hAnsi="Times New Roman" w:cs="Times New Roman"/>
          <w:sz w:val="28"/>
          <w:szCs w:val="28"/>
        </w:rPr>
        <w:t>, оросителей и генераторов, первичных средств пожаротушения и другого оборудования и т.п., выборочной проверки правильности ведения соответствующей документации, регистрации выполненных объемов работ по</w:t>
      </w:r>
      <w:proofErr w:type="gramEnd"/>
      <w:r w:rsidRPr="008C1109">
        <w:rPr>
          <w:rFonts w:ascii="Times New Roman" w:hAnsi="Times New Roman" w:cs="Times New Roman"/>
          <w:sz w:val="28"/>
          <w:szCs w:val="28"/>
        </w:rPr>
        <w:t xml:space="preserve"> обслуживанию установок, наличия актов проверки их работоспособности.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12.</w:t>
      </w:r>
      <w:r w:rsidRPr="008C1109">
        <w:rPr>
          <w:rFonts w:ascii="Times New Roman" w:hAnsi="Times New Roman" w:cs="Times New Roman"/>
          <w:sz w:val="28"/>
          <w:szCs w:val="28"/>
        </w:rPr>
        <w:tab/>
        <w:t>Профилактики пожарной безопасности объектовых подразделений добровольной пожарной охраны по окончании рабочего дня ежедневно осуществляют осмотр помещений, складов, цехов, которые в соответствии с Правилами противопожарного режима в Российской Федерации подлежат осмотру по окончании рабочего дня.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lastRenderedPageBreak/>
        <w:t>В организации должен быть определен перечень помещений, складов, цехов, подлежащих осмотру по окончании рабочего дня, и установлен обязательный порядок их осмотра лицами, ответственными за обеспечение пожарной безопасности, профилактиками пожарной безопасности, студентами (слушателями)</w:t>
      </w:r>
      <w:r w:rsidRPr="008C1109">
        <w:rPr>
          <w:rFonts w:ascii="Times New Roman" w:hAnsi="Times New Roman" w:cs="Times New Roman"/>
          <w:sz w:val="28"/>
          <w:szCs w:val="28"/>
        </w:rPr>
        <w:tab/>
        <w:t>учебных заведений.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13.</w:t>
      </w:r>
      <w:r w:rsidRPr="008C1109">
        <w:rPr>
          <w:rFonts w:ascii="Times New Roman" w:hAnsi="Times New Roman" w:cs="Times New Roman"/>
          <w:sz w:val="28"/>
          <w:szCs w:val="28"/>
        </w:rPr>
        <w:tab/>
        <w:t>Профилактики пожарной безопасности участвуют в проведении противопожарной пропаганды посредством: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публикации материалов в средствах массовой информации;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организации показа кино-, теле-, видеофильмов противопожарной тематики; содействия изданию и распространению пожарно-технической литературы и рекламной продукции противопожарной тематики (плакаты, альбомы, буклеты, открытки, сувениры и т.п.);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проведения тематических выставок, лекций, бесед, консультаций, инструктажей, а также выступлений по объектовому телевидению и местной радиосети;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организации и проведения конференций, конкурсов и других мероприятий в целях популяризации работы добровольной пожарной охраны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14.</w:t>
      </w:r>
      <w:r w:rsidRPr="008C110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C1109">
        <w:rPr>
          <w:rFonts w:ascii="Times New Roman" w:hAnsi="Times New Roman" w:cs="Times New Roman"/>
          <w:sz w:val="28"/>
          <w:szCs w:val="28"/>
        </w:rPr>
        <w:t>Профилактики пожарной безопасности обязаны принимать участие в проверках противопожарного состояния цехов, складов и других помещений, проводимых пожарно-техническими комиссиями, и контролировать выполнение предложенных ими противопожарных мероприятий, а также вносить на рассмотрение комиссий вопросы, направленные на повышение пожарной безопасности объекта защиты.</w:t>
      </w:r>
      <w:proofErr w:type="gramEnd"/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>15.</w:t>
      </w:r>
      <w:r w:rsidRPr="008C1109">
        <w:rPr>
          <w:rFonts w:ascii="Times New Roman" w:hAnsi="Times New Roman" w:cs="Times New Roman"/>
          <w:sz w:val="28"/>
          <w:szCs w:val="28"/>
        </w:rPr>
        <w:tab/>
        <w:t>Руководители подразделения добровольной пожарной охраны представляют  информацию  в территориальный  орган  федерального государственного пожарного надзора о проведенных профилактических мероприятиях.</w:t>
      </w:r>
    </w:p>
    <w:p w:rsidR="008C1109" w:rsidRPr="008C1109" w:rsidRDefault="008C1109" w:rsidP="00C87D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 xml:space="preserve">Справка  предоставляется не позднее 5-го числа  месяца, следующего за </w:t>
      </w:r>
      <w:proofErr w:type="gramStart"/>
      <w:r w:rsidRPr="008C1109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C1109">
        <w:rPr>
          <w:rFonts w:ascii="Times New Roman" w:hAnsi="Times New Roman" w:cs="Times New Roman"/>
          <w:sz w:val="28"/>
          <w:szCs w:val="28"/>
        </w:rPr>
        <w:t xml:space="preserve"> в  произвольной форме (согласно настоящего положения)</w:t>
      </w:r>
    </w:p>
    <w:p w:rsidR="00C87D7A" w:rsidRDefault="008C1109" w:rsidP="00743B2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109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8C1109">
        <w:rPr>
          <w:rFonts w:ascii="Times New Roman" w:hAnsi="Times New Roman" w:cs="Times New Roman"/>
          <w:sz w:val="28"/>
          <w:szCs w:val="28"/>
        </w:rPr>
        <w:t>выявления нарушений, создающие непосредственную угрозу жизни и здоровью граждан документ представляется</w:t>
      </w:r>
      <w:proofErr w:type="gramEnd"/>
      <w:r w:rsidRPr="008C1109">
        <w:rPr>
          <w:rFonts w:ascii="Times New Roman" w:hAnsi="Times New Roman" w:cs="Times New Roman"/>
          <w:sz w:val="28"/>
          <w:szCs w:val="28"/>
        </w:rPr>
        <w:t xml:space="preserve"> незамедлительно.</w:t>
      </w:r>
      <w:bookmarkStart w:id="0" w:name="_GoBack"/>
      <w:bookmarkEnd w:id="0"/>
    </w:p>
    <w:sectPr w:rsidR="00C87D7A" w:rsidSect="0013393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2E"/>
    <w:rsid w:val="000014DF"/>
    <w:rsid w:val="00006356"/>
    <w:rsid w:val="00006CE5"/>
    <w:rsid w:val="00011401"/>
    <w:rsid w:val="00011BF4"/>
    <w:rsid w:val="00014D2A"/>
    <w:rsid w:val="00016467"/>
    <w:rsid w:val="00016EB3"/>
    <w:rsid w:val="000213BE"/>
    <w:rsid w:val="000228DF"/>
    <w:rsid w:val="00024EA6"/>
    <w:rsid w:val="0003013B"/>
    <w:rsid w:val="000315DD"/>
    <w:rsid w:val="00031B27"/>
    <w:rsid w:val="00031F75"/>
    <w:rsid w:val="0003274F"/>
    <w:rsid w:val="00032D12"/>
    <w:rsid w:val="00037BDA"/>
    <w:rsid w:val="000431DD"/>
    <w:rsid w:val="000439BB"/>
    <w:rsid w:val="000442F7"/>
    <w:rsid w:val="000446A6"/>
    <w:rsid w:val="0005031D"/>
    <w:rsid w:val="00053042"/>
    <w:rsid w:val="00053220"/>
    <w:rsid w:val="0006219B"/>
    <w:rsid w:val="000639D4"/>
    <w:rsid w:val="0006699C"/>
    <w:rsid w:val="000671B0"/>
    <w:rsid w:val="00070423"/>
    <w:rsid w:val="00072A37"/>
    <w:rsid w:val="00073C4B"/>
    <w:rsid w:val="00075FEE"/>
    <w:rsid w:val="00076185"/>
    <w:rsid w:val="0008711B"/>
    <w:rsid w:val="00095AB7"/>
    <w:rsid w:val="000A0FC1"/>
    <w:rsid w:val="000A41A4"/>
    <w:rsid w:val="000A46F1"/>
    <w:rsid w:val="000B2CFF"/>
    <w:rsid w:val="000B367F"/>
    <w:rsid w:val="000C3ECC"/>
    <w:rsid w:val="000D3312"/>
    <w:rsid w:val="000D4F4E"/>
    <w:rsid w:val="000D5DC4"/>
    <w:rsid w:val="000D7DB9"/>
    <w:rsid w:val="000E3E3E"/>
    <w:rsid w:val="000E3F16"/>
    <w:rsid w:val="000E4B32"/>
    <w:rsid w:val="000E6DD0"/>
    <w:rsid w:val="000E75FE"/>
    <w:rsid w:val="000F0BA9"/>
    <w:rsid w:val="000F4329"/>
    <w:rsid w:val="00100447"/>
    <w:rsid w:val="0010140B"/>
    <w:rsid w:val="001015F1"/>
    <w:rsid w:val="001019FB"/>
    <w:rsid w:val="0010433A"/>
    <w:rsid w:val="0010437E"/>
    <w:rsid w:val="00112613"/>
    <w:rsid w:val="0011426D"/>
    <w:rsid w:val="00114691"/>
    <w:rsid w:val="00115160"/>
    <w:rsid w:val="001172C5"/>
    <w:rsid w:val="00125617"/>
    <w:rsid w:val="00125E9E"/>
    <w:rsid w:val="00126375"/>
    <w:rsid w:val="001264CA"/>
    <w:rsid w:val="0013040C"/>
    <w:rsid w:val="001335A1"/>
    <w:rsid w:val="00140857"/>
    <w:rsid w:val="00140B5A"/>
    <w:rsid w:val="00140C5F"/>
    <w:rsid w:val="00142058"/>
    <w:rsid w:val="00143989"/>
    <w:rsid w:val="00147BBB"/>
    <w:rsid w:val="00152DB4"/>
    <w:rsid w:val="001570D6"/>
    <w:rsid w:val="001609AD"/>
    <w:rsid w:val="00161E5A"/>
    <w:rsid w:val="001632E4"/>
    <w:rsid w:val="0016423F"/>
    <w:rsid w:val="00165073"/>
    <w:rsid w:val="00166AC0"/>
    <w:rsid w:val="00170AB5"/>
    <w:rsid w:val="0017159D"/>
    <w:rsid w:val="001728D1"/>
    <w:rsid w:val="00174051"/>
    <w:rsid w:val="00176C6D"/>
    <w:rsid w:val="00184579"/>
    <w:rsid w:val="0018731B"/>
    <w:rsid w:val="001901EB"/>
    <w:rsid w:val="00193563"/>
    <w:rsid w:val="001951CE"/>
    <w:rsid w:val="00195901"/>
    <w:rsid w:val="00195C5F"/>
    <w:rsid w:val="00196E24"/>
    <w:rsid w:val="001976D5"/>
    <w:rsid w:val="001A5B31"/>
    <w:rsid w:val="001A5E9E"/>
    <w:rsid w:val="001A689B"/>
    <w:rsid w:val="001B07E8"/>
    <w:rsid w:val="001B3AC6"/>
    <w:rsid w:val="001B49DC"/>
    <w:rsid w:val="001C3C75"/>
    <w:rsid w:val="001C4184"/>
    <w:rsid w:val="001C4204"/>
    <w:rsid w:val="001E3378"/>
    <w:rsid w:val="001E3D71"/>
    <w:rsid w:val="001E52BF"/>
    <w:rsid w:val="001E557A"/>
    <w:rsid w:val="001E5B8D"/>
    <w:rsid w:val="001F3D1C"/>
    <w:rsid w:val="001F6A2B"/>
    <w:rsid w:val="001F7E23"/>
    <w:rsid w:val="002067A9"/>
    <w:rsid w:val="00211B7D"/>
    <w:rsid w:val="00213662"/>
    <w:rsid w:val="002168C7"/>
    <w:rsid w:val="0022740E"/>
    <w:rsid w:val="0022755C"/>
    <w:rsid w:val="00233359"/>
    <w:rsid w:val="00233CD9"/>
    <w:rsid w:val="0023427E"/>
    <w:rsid w:val="00234AEB"/>
    <w:rsid w:val="00237115"/>
    <w:rsid w:val="0023795C"/>
    <w:rsid w:val="00240840"/>
    <w:rsid w:val="00240B3C"/>
    <w:rsid w:val="002475F8"/>
    <w:rsid w:val="00252E74"/>
    <w:rsid w:val="00252F69"/>
    <w:rsid w:val="00253B6A"/>
    <w:rsid w:val="00260235"/>
    <w:rsid w:val="00262917"/>
    <w:rsid w:val="00264C06"/>
    <w:rsid w:val="002655D7"/>
    <w:rsid w:val="0026606B"/>
    <w:rsid w:val="00266B86"/>
    <w:rsid w:val="00266E67"/>
    <w:rsid w:val="002703AE"/>
    <w:rsid w:val="002724FB"/>
    <w:rsid w:val="002727EC"/>
    <w:rsid w:val="002734A5"/>
    <w:rsid w:val="00276EB7"/>
    <w:rsid w:val="00277198"/>
    <w:rsid w:val="00282D87"/>
    <w:rsid w:val="002842A9"/>
    <w:rsid w:val="0028663C"/>
    <w:rsid w:val="002878EE"/>
    <w:rsid w:val="0029362A"/>
    <w:rsid w:val="00294918"/>
    <w:rsid w:val="002A0441"/>
    <w:rsid w:val="002A0FCF"/>
    <w:rsid w:val="002A1896"/>
    <w:rsid w:val="002A287A"/>
    <w:rsid w:val="002A38B8"/>
    <w:rsid w:val="002A38FC"/>
    <w:rsid w:val="002A3DC3"/>
    <w:rsid w:val="002B0836"/>
    <w:rsid w:val="002B4D04"/>
    <w:rsid w:val="002B74F4"/>
    <w:rsid w:val="002C1206"/>
    <w:rsid w:val="002C355F"/>
    <w:rsid w:val="002C69BF"/>
    <w:rsid w:val="002D024E"/>
    <w:rsid w:val="002D1FA1"/>
    <w:rsid w:val="002D2EA6"/>
    <w:rsid w:val="002D4671"/>
    <w:rsid w:val="002D5609"/>
    <w:rsid w:val="002D7034"/>
    <w:rsid w:val="002D76D8"/>
    <w:rsid w:val="002E053C"/>
    <w:rsid w:val="002E215F"/>
    <w:rsid w:val="002E2F61"/>
    <w:rsid w:val="002E6951"/>
    <w:rsid w:val="002F32F7"/>
    <w:rsid w:val="002F40DF"/>
    <w:rsid w:val="002F4B9D"/>
    <w:rsid w:val="002F75BB"/>
    <w:rsid w:val="0030014D"/>
    <w:rsid w:val="00301867"/>
    <w:rsid w:val="003041D3"/>
    <w:rsid w:val="0031101D"/>
    <w:rsid w:val="00311AC1"/>
    <w:rsid w:val="003160B8"/>
    <w:rsid w:val="00320703"/>
    <w:rsid w:val="00321E57"/>
    <w:rsid w:val="0032314D"/>
    <w:rsid w:val="0032481A"/>
    <w:rsid w:val="0032618A"/>
    <w:rsid w:val="003302DF"/>
    <w:rsid w:val="00336978"/>
    <w:rsid w:val="0033702F"/>
    <w:rsid w:val="00341FC9"/>
    <w:rsid w:val="0034491B"/>
    <w:rsid w:val="00355A35"/>
    <w:rsid w:val="0036043F"/>
    <w:rsid w:val="00363512"/>
    <w:rsid w:val="00364047"/>
    <w:rsid w:val="00364737"/>
    <w:rsid w:val="00370200"/>
    <w:rsid w:val="00370B58"/>
    <w:rsid w:val="003737BF"/>
    <w:rsid w:val="003741D7"/>
    <w:rsid w:val="00381E54"/>
    <w:rsid w:val="003821E0"/>
    <w:rsid w:val="00382F91"/>
    <w:rsid w:val="003875BC"/>
    <w:rsid w:val="00392112"/>
    <w:rsid w:val="00392F62"/>
    <w:rsid w:val="003937E3"/>
    <w:rsid w:val="0039437A"/>
    <w:rsid w:val="003A4CFB"/>
    <w:rsid w:val="003A5BB3"/>
    <w:rsid w:val="003A6996"/>
    <w:rsid w:val="003B1903"/>
    <w:rsid w:val="003B6064"/>
    <w:rsid w:val="003B73CE"/>
    <w:rsid w:val="003C0479"/>
    <w:rsid w:val="003C0DF5"/>
    <w:rsid w:val="003C4FCC"/>
    <w:rsid w:val="003C6B7B"/>
    <w:rsid w:val="003D2C95"/>
    <w:rsid w:val="003D5434"/>
    <w:rsid w:val="003D7517"/>
    <w:rsid w:val="003E070A"/>
    <w:rsid w:val="003E0C9D"/>
    <w:rsid w:val="003E7EDB"/>
    <w:rsid w:val="003F6F0C"/>
    <w:rsid w:val="00400F66"/>
    <w:rsid w:val="00401FD9"/>
    <w:rsid w:val="0040466D"/>
    <w:rsid w:val="004107DC"/>
    <w:rsid w:val="00413AA4"/>
    <w:rsid w:val="00413C9F"/>
    <w:rsid w:val="004142AF"/>
    <w:rsid w:val="00420E48"/>
    <w:rsid w:val="00421950"/>
    <w:rsid w:val="00423876"/>
    <w:rsid w:val="00424341"/>
    <w:rsid w:val="00426F4F"/>
    <w:rsid w:val="0042704C"/>
    <w:rsid w:val="00432618"/>
    <w:rsid w:val="00435F5B"/>
    <w:rsid w:val="00440241"/>
    <w:rsid w:val="00440472"/>
    <w:rsid w:val="00441626"/>
    <w:rsid w:val="0044229D"/>
    <w:rsid w:val="00443353"/>
    <w:rsid w:val="0044395A"/>
    <w:rsid w:val="00444B4A"/>
    <w:rsid w:val="00446669"/>
    <w:rsid w:val="00453E67"/>
    <w:rsid w:val="004544BB"/>
    <w:rsid w:val="00455302"/>
    <w:rsid w:val="004573F6"/>
    <w:rsid w:val="00462901"/>
    <w:rsid w:val="0046410C"/>
    <w:rsid w:val="0047087C"/>
    <w:rsid w:val="00473291"/>
    <w:rsid w:val="0047695E"/>
    <w:rsid w:val="0048219A"/>
    <w:rsid w:val="00482968"/>
    <w:rsid w:val="00483867"/>
    <w:rsid w:val="00484A58"/>
    <w:rsid w:val="00485D1C"/>
    <w:rsid w:val="004934F5"/>
    <w:rsid w:val="004960E7"/>
    <w:rsid w:val="00496F4B"/>
    <w:rsid w:val="004A2A04"/>
    <w:rsid w:val="004A650C"/>
    <w:rsid w:val="004A6529"/>
    <w:rsid w:val="004A66E0"/>
    <w:rsid w:val="004B09EC"/>
    <w:rsid w:val="004B23E8"/>
    <w:rsid w:val="004B5613"/>
    <w:rsid w:val="004B5664"/>
    <w:rsid w:val="004C3630"/>
    <w:rsid w:val="004C4557"/>
    <w:rsid w:val="004C5EA5"/>
    <w:rsid w:val="004C753D"/>
    <w:rsid w:val="004D0588"/>
    <w:rsid w:val="004D2019"/>
    <w:rsid w:val="004D296E"/>
    <w:rsid w:val="004E1758"/>
    <w:rsid w:val="004E293F"/>
    <w:rsid w:val="004E4896"/>
    <w:rsid w:val="004E558F"/>
    <w:rsid w:val="004F14EE"/>
    <w:rsid w:val="004F24F6"/>
    <w:rsid w:val="004F25E1"/>
    <w:rsid w:val="004F305D"/>
    <w:rsid w:val="004F76D6"/>
    <w:rsid w:val="00502A17"/>
    <w:rsid w:val="00503E0A"/>
    <w:rsid w:val="00505D1F"/>
    <w:rsid w:val="00507886"/>
    <w:rsid w:val="00507C94"/>
    <w:rsid w:val="00511CA2"/>
    <w:rsid w:val="0051310F"/>
    <w:rsid w:val="005146F2"/>
    <w:rsid w:val="005158B2"/>
    <w:rsid w:val="00516E50"/>
    <w:rsid w:val="00524988"/>
    <w:rsid w:val="00524A57"/>
    <w:rsid w:val="0053143C"/>
    <w:rsid w:val="00531806"/>
    <w:rsid w:val="00533481"/>
    <w:rsid w:val="005348DD"/>
    <w:rsid w:val="00536994"/>
    <w:rsid w:val="005369A9"/>
    <w:rsid w:val="0054553F"/>
    <w:rsid w:val="00545AFE"/>
    <w:rsid w:val="00552147"/>
    <w:rsid w:val="00554993"/>
    <w:rsid w:val="00555309"/>
    <w:rsid w:val="00556BE0"/>
    <w:rsid w:val="005608E7"/>
    <w:rsid w:val="00561B2C"/>
    <w:rsid w:val="00562854"/>
    <w:rsid w:val="00570070"/>
    <w:rsid w:val="005750BA"/>
    <w:rsid w:val="005763CF"/>
    <w:rsid w:val="00577B01"/>
    <w:rsid w:val="00577DE5"/>
    <w:rsid w:val="00583564"/>
    <w:rsid w:val="00585EED"/>
    <w:rsid w:val="005A0007"/>
    <w:rsid w:val="005A0F13"/>
    <w:rsid w:val="005A0F6F"/>
    <w:rsid w:val="005A2CBF"/>
    <w:rsid w:val="005A3410"/>
    <w:rsid w:val="005A3438"/>
    <w:rsid w:val="005A474A"/>
    <w:rsid w:val="005A5549"/>
    <w:rsid w:val="005A7E9D"/>
    <w:rsid w:val="005B3223"/>
    <w:rsid w:val="005B4694"/>
    <w:rsid w:val="005B5CFA"/>
    <w:rsid w:val="005B6198"/>
    <w:rsid w:val="005B6FBE"/>
    <w:rsid w:val="005C1C02"/>
    <w:rsid w:val="005D122B"/>
    <w:rsid w:val="005D1C26"/>
    <w:rsid w:val="005D540A"/>
    <w:rsid w:val="005E36C0"/>
    <w:rsid w:val="005E408E"/>
    <w:rsid w:val="005E4CF0"/>
    <w:rsid w:val="005F228D"/>
    <w:rsid w:val="005F6575"/>
    <w:rsid w:val="00610275"/>
    <w:rsid w:val="0061174C"/>
    <w:rsid w:val="006117CC"/>
    <w:rsid w:val="00613755"/>
    <w:rsid w:val="00622027"/>
    <w:rsid w:val="00622E57"/>
    <w:rsid w:val="006234EC"/>
    <w:rsid w:val="0062578E"/>
    <w:rsid w:val="006318FF"/>
    <w:rsid w:val="006320A7"/>
    <w:rsid w:val="006331D2"/>
    <w:rsid w:val="006362B6"/>
    <w:rsid w:val="00637012"/>
    <w:rsid w:val="00637BAA"/>
    <w:rsid w:val="00640DA9"/>
    <w:rsid w:val="00642762"/>
    <w:rsid w:val="006431EC"/>
    <w:rsid w:val="0064339C"/>
    <w:rsid w:val="00654BBE"/>
    <w:rsid w:val="00656956"/>
    <w:rsid w:val="006602D1"/>
    <w:rsid w:val="0066044C"/>
    <w:rsid w:val="00664E2E"/>
    <w:rsid w:val="00664F4E"/>
    <w:rsid w:val="00665265"/>
    <w:rsid w:val="006653D8"/>
    <w:rsid w:val="00665E4F"/>
    <w:rsid w:val="00667B52"/>
    <w:rsid w:val="006712E1"/>
    <w:rsid w:val="00673967"/>
    <w:rsid w:val="00680A19"/>
    <w:rsid w:val="00682B48"/>
    <w:rsid w:val="0068378D"/>
    <w:rsid w:val="006872FA"/>
    <w:rsid w:val="006876C1"/>
    <w:rsid w:val="006932BC"/>
    <w:rsid w:val="00693EC5"/>
    <w:rsid w:val="0069536D"/>
    <w:rsid w:val="00696A95"/>
    <w:rsid w:val="00696DE5"/>
    <w:rsid w:val="006A1A08"/>
    <w:rsid w:val="006A48C2"/>
    <w:rsid w:val="006B214D"/>
    <w:rsid w:val="006B3300"/>
    <w:rsid w:val="006C041A"/>
    <w:rsid w:val="006C0829"/>
    <w:rsid w:val="006C1106"/>
    <w:rsid w:val="006C4B2B"/>
    <w:rsid w:val="006C4BF1"/>
    <w:rsid w:val="006C519D"/>
    <w:rsid w:val="006C5B5B"/>
    <w:rsid w:val="006C7A27"/>
    <w:rsid w:val="006D1098"/>
    <w:rsid w:val="006D3A99"/>
    <w:rsid w:val="006E3A02"/>
    <w:rsid w:val="006E400E"/>
    <w:rsid w:val="006E4B60"/>
    <w:rsid w:val="006E4E41"/>
    <w:rsid w:val="006E6B91"/>
    <w:rsid w:val="006F199E"/>
    <w:rsid w:val="006F3686"/>
    <w:rsid w:val="006F3C82"/>
    <w:rsid w:val="006F4104"/>
    <w:rsid w:val="007043EE"/>
    <w:rsid w:val="00704449"/>
    <w:rsid w:val="00716497"/>
    <w:rsid w:val="00716AF4"/>
    <w:rsid w:val="00726F1E"/>
    <w:rsid w:val="00731070"/>
    <w:rsid w:val="00731326"/>
    <w:rsid w:val="00731493"/>
    <w:rsid w:val="00733FD4"/>
    <w:rsid w:val="00740E75"/>
    <w:rsid w:val="00741452"/>
    <w:rsid w:val="00743A3B"/>
    <w:rsid w:val="00743B20"/>
    <w:rsid w:val="00744673"/>
    <w:rsid w:val="007474DD"/>
    <w:rsid w:val="007528A6"/>
    <w:rsid w:val="0076000D"/>
    <w:rsid w:val="00763857"/>
    <w:rsid w:val="00763EF0"/>
    <w:rsid w:val="007671A0"/>
    <w:rsid w:val="00775138"/>
    <w:rsid w:val="00775193"/>
    <w:rsid w:val="00776ACC"/>
    <w:rsid w:val="00780D86"/>
    <w:rsid w:val="0078306A"/>
    <w:rsid w:val="007922F3"/>
    <w:rsid w:val="00795FB2"/>
    <w:rsid w:val="007A03B1"/>
    <w:rsid w:val="007A4716"/>
    <w:rsid w:val="007A48B4"/>
    <w:rsid w:val="007A57F0"/>
    <w:rsid w:val="007B0737"/>
    <w:rsid w:val="007B49FB"/>
    <w:rsid w:val="007B52C3"/>
    <w:rsid w:val="007B68D0"/>
    <w:rsid w:val="007B72BA"/>
    <w:rsid w:val="007C0FDD"/>
    <w:rsid w:val="007D0781"/>
    <w:rsid w:val="007D21D6"/>
    <w:rsid w:val="007D28D1"/>
    <w:rsid w:val="007D3125"/>
    <w:rsid w:val="007D52AB"/>
    <w:rsid w:val="007E052F"/>
    <w:rsid w:val="007E27F1"/>
    <w:rsid w:val="007E30ED"/>
    <w:rsid w:val="007E347F"/>
    <w:rsid w:val="007E58C6"/>
    <w:rsid w:val="007E5D27"/>
    <w:rsid w:val="007F00A8"/>
    <w:rsid w:val="007F1047"/>
    <w:rsid w:val="007F33F0"/>
    <w:rsid w:val="007F4839"/>
    <w:rsid w:val="007F735D"/>
    <w:rsid w:val="008035AE"/>
    <w:rsid w:val="00804023"/>
    <w:rsid w:val="0080424A"/>
    <w:rsid w:val="00806560"/>
    <w:rsid w:val="00807699"/>
    <w:rsid w:val="00814FEB"/>
    <w:rsid w:val="00820BC5"/>
    <w:rsid w:val="008227A9"/>
    <w:rsid w:val="00822C48"/>
    <w:rsid w:val="00823C55"/>
    <w:rsid w:val="00823FDB"/>
    <w:rsid w:val="0082446A"/>
    <w:rsid w:val="008277F6"/>
    <w:rsid w:val="008323CE"/>
    <w:rsid w:val="00832F78"/>
    <w:rsid w:val="008364DF"/>
    <w:rsid w:val="00845BB1"/>
    <w:rsid w:val="00847560"/>
    <w:rsid w:val="00852B6B"/>
    <w:rsid w:val="00852F5D"/>
    <w:rsid w:val="00860589"/>
    <w:rsid w:val="008606C5"/>
    <w:rsid w:val="00864EAF"/>
    <w:rsid w:val="0087087B"/>
    <w:rsid w:val="00870A9C"/>
    <w:rsid w:val="008722B3"/>
    <w:rsid w:val="0087368E"/>
    <w:rsid w:val="0088381B"/>
    <w:rsid w:val="00890059"/>
    <w:rsid w:val="00890365"/>
    <w:rsid w:val="00890A0D"/>
    <w:rsid w:val="00891FC7"/>
    <w:rsid w:val="00894255"/>
    <w:rsid w:val="008952DF"/>
    <w:rsid w:val="008952F8"/>
    <w:rsid w:val="0089645E"/>
    <w:rsid w:val="008973FB"/>
    <w:rsid w:val="008A0C50"/>
    <w:rsid w:val="008A3366"/>
    <w:rsid w:val="008A57B8"/>
    <w:rsid w:val="008A60DF"/>
    <w:rsid w:val="008B2419"/>
    <w:rsid w:val="008B31B7"/>
    <w:rsid w:val="008B512D"/>
    <w:rsid w:val="008C0CAB"/>
    <w:rsid w:val="008C1109"/>
    <w:rsid w:val="008C241F"/>
    <w:rsid w:val="008C30C1"/>
    <w:rsid w:val="008C6BB9"/>
    <w:rsid w:val="008D187A"/>
    <w:rsid w:val="008D24FF"/>
    <w:rsid w:val="008D66A5"/>
    <w:rsid w:val="008E1B4D"/>
    <w:rsid w:val="008E2EB2"/>
    <w:rsid w:val="008E6198"/>
    <w:rsid w:val="008F064F"/>
    <w:rsid w:val="008F0DBE"/>
    <w:rsid w:val="008F31A9"/>
    <w:rsid w:val="008F4EB6"/>
    <w:rsid w:val="008F5BDC"/>
    <w:rsid w:val="008F606F"/>
    <w:rsid w:val="00910218"/>
    <w:rsid w:val="00912282"/>
    <w:rsid w:val="00914962"/>
    <w:rsid w:val="00924D06"/>
    <w:rsid w:val="00925941"/>
    <w:rsid w:val="0092647A"/>
    <w:rsid w:val="00927886"/>
    <w:rsid w:val="0092795D"/>
    <w:rsid w:val="00931CD5"/>
    <w:rsid w:val="00932C67"/>
    <w:rsid w:val="009416D3"/>
    <w:rsid w:val="009436EE"/>
    <w:rsid w:val="00943EC4"/>
    <w:rsid w:val="00944534"/>
    <w:rsid w:val="00945322"/>
    <w:rsid w:val="00945B3F"/>
    <w:rsid w:val="009464E2"/>
    <w:rsid w:val="00950B97"/>
    <w:rsid w:val="00953136"/>
    <w:rsid w:val="009549DF"/>
    <w:rsid w:val="00960223"/>
    <w:rsid w:val="00960C91"/>
    <w:rsid w:val="009645A9"/>
    <w:rsid w:val="009647FF"/>
    <w:rsid w:val="009744CA"/>
    <w:rsid w:val="00982442"/>
    <w:rsid w:val="00990D3D"/>
    <w:rsid w:val="009963BE"/>
    <w:rsid w:val="00997351"/>
    <w:rsid w:val="009A0B07"/>
    <w:rsid w:val="009A0DB3"/>
    <w:rsid w:val="009A22D4"/>
    <w:rsid w:val="009A37B8"/>
    <w:rsid w:val="009A57C5"/>
    <w:rsid w:val="009A656D"/>
    <w:rsid w:val="009B28C7"/>
    <w:rsid w:val="009B304D"/>
    <w:rsid w:val="009B56CD"/>
    <w:rsid w:val="009C01DF"/>
    <w:rsid w:val="009C0DC0"/>
    <w:rsid w:val="009C7DE8"/>
    <w:rsid w:val="009D060B"/>
    <w:rsid w:val="009D3BE7"/>
    <w:rsid w:val="009D4D9D"/>
    <w:rsid w:val="009D5992"/>
    <w:rsid w:val="009D6A7D"/>
    <w:rsid w:val="009E58AB"/>
    <w:rsid w:val="009F7506"/>
    <w:rsid w:val="00A00B68"/>
    <w:rsid w:val="00A032A3"/>
    <w:rsid w:val="00A06326"/>
    <w:rsid w:val="00A10CBF"/>
    <w:rsid w:val="00A1119D"/>
    <w:rsid w:val="00A13D79"/>
    <w:rsid w:val="00A17B3D"/>
    <w:rsid w:val="00A2081A"/>
    <w:rsid w:val="00A20FEF"/>
    <w:rsid w:val="00A2414E"/>
    <w:rsid w:val="00A26486"/>
    <w:rsid w:val="00A26905"/>
    <w:rsid w:val="00A3025A"/>
    <w:rsid w:val="00A310AB"/>
    <w:rsid w:val="00A32447"/>
    <w:rsid w:val="00A332CD"/>
    <w:rsid w:val="00A339E0"/>
    <w:rsid w:val="00A34E6D"/>
    <w:rsid w:val="00A46517"/>
    <w:rsid w:val="00A46EAA"/>
    <w:rsid w:val="00A477BF"/>
    <w:rsid w:val="00A47F51"/>
    <w:rsid w:val="00A5222F"/>
    <w:rsid w:val="00A54D2E"/>
    <w:rsid w:val="00A5620B"/>
    <w:rsid w:val="00A56408"/>
    <w:rsid w:val="00A5713F"/>
    <w:rsid w:val="00A63F0C"/>
    <w:rsid w:val="00A65DF0"/>
    <w:rsid w:val="00A66525"/>
    <w:rsid w:val="00A70F02"/>
    <w:rsid w:val="00A7325E"/>
    <w:rsid w:val="00A77279"/>
    <w:rsid w:val="00A802BB"/>
    <w:rsid w:val="00A816CB"/>
    <w:rsid w:val="00A87E00"/>
    <w:rsid w:val="00A905DD"/>
    <w:rsid w:val="00A90B02"/>
    <w:rsid w:val="00AA0BF9"/>
    <w:rsid w:val="00AA1147"/>
    <w:rsid w:val="00AA13DD"/>
    <w:rsid w:val="00AA46A0"/>
    <w:rsid w:val="00AA5417"/>
    <w:rsid w:val="00AA5524"/>
    <w:rsid w:val="00AA60B7"/>
    <w:rsid w:val="00AA7E9F"/>
    <w:rsid w:val="00AB19FA"/>
    <w:rsid w:val="00AB1B1C"/>
    <w:rsid w:val="00AB278A"/>
    <w:rsid w:val="00AB300A"/>
    <w:rsid w:val="00AB6118"/>
    <w:rsid w:val="00AB6A88"/>
    <w:rsid w:val="00AC45AB"/>
    <w:rsid w:val="00AC48C0"/>
    <w:rsid w:val="00AC55A0"/>
    <w:rsid w:val="00AC5E58"/>
    <w:rsid w:val="00AD022F"/>
    <w:rsid w:val="00AD270C"/>
    <w:rsid w:val="00AD6027"/>
    <w:rsid w:val="00AE1894"/>
    <w:rsid w:val="00AE4C9D"/>
    <w:rsid w:val="00AF286D"/>
    <w:rsid w:val="00AF4E13"/>
    <w:rsid w:val="00B00178"/>
    <w:rsid w:val="00B00C73"/>
    <w:rsid w:val="00B0180D"/>
    <w:rsid w:val="00B049E9"/>
    <w:rsid w:val="00B051BA"/>
    <w:rsid w:val="00B06F9A"/>
    <w:rsid w:val="00B076E4"/>
    <w:rsid w:val="00B125BB"/>
    <w:rsid w:val="00B144B1"/>
    <w:rsid w:val="00B1536D"/>
    <w:rsid w:val="00B20E6A"/>
    <w:rsid w:val="00B23D43"/>
    <w:rsid w:val="00B2624B"/>
    <w:rsid w:val="00B3012E"/>
    <w:rsid w:val="00B30C3A"/>
    <w:rsid w:val="00B3275E"/>
    <w:rsid w:val="00B34BBC"/>
    <w:rsid w:val="00B365E3"/>
    <w:rsid w:val="00B37141"/>
    <w:rsid w:val="00B40DFB"/>
    <w:rsid w:val="00B41949"/>
    <w:rsid w:val="00B42884"/>
    <w:rsid w:val="00B44015"/>
    <w:rsid w:val="00B44CBE"/>
    <w:rsid w:val="00B4719E"/>
    <w:rsid w:val="00B474F0"/>
    <w:rsid w:val="00B478E1"/>
    <w:rsid w:val="00B50F6E"/>
    <w:rsid w:val="00B51FA2"/>
    <w:rsid w:val="00B52161"/>
    <w:rsid w:val="00B5263C"/>
    <w:rsid w:val="00B5644B"/>
    <w:rsid w:val="00B5672F"/>
    <w:rsid w:val="00B6005E"/>
    <w:rsid w:val="00B60618"/>
    <w:rsid w:val="00B669E1"/>
    <w:rsid w:val="00B71360"/>
    <w:rsid w:val="00B726C0"/>
    <w:rsid w:val="00B73531"/>
    <w:rsid w:val="00B74F08"/>
    <w:rsid w:val="00B772B0"/>
    <w:rsid w:val="00B8106F"/>
    <w:rsid w:val="00B817DE"/>
    <w:rsid w:val="00B81C6F"/>
    <w:rsid w:val="00B82066"/>
    <w:rsid w:val="00B8537D"/>
    <w:rsid w:val="00B91642"/>
    <w:rsid w:val="00B91FD5"/>
    <w:rsid w:val="00B96642"/>
    <w:rsid w:val="00B974D6"/>
    <w:rsid w:val="00BA0C7B"/>
    <w:rsid w:val="00BA1447"/>
    <w:rsid w:val="00BA226E"/>
    <w:rsid w:val="00BA2C17"/>
    <w:rsid w:val="00BA4C0F"/>
    <w:rsid w:val="00BA5140"/>
    <w:rsid w:val="00BA6A15"/>
    <w:rsid w:val="00BA6EE5"/>
    <w:rsid w:val="00BB47CE"/>
    <w:rsid w:val="00BB59FF"/>
    <w:rsid w:val="00BB74F5"/>
    <w:rsid w:val="00BB76F0"/>
    <w:rsid w:val="00BC03B7"/>
    <w:rsid w:val="00BC199A"/>
    <w:rsid w:val="00BC6CBF"/>
    <w:rsid w:val="00BC6F5E"/>
    <w:rsid w:val="00BD1C16"/>
    <w:rsid w:val="00BD47E5"/>
    <w:rsid w:val="00BD697C"/>
    <w:rsid w:val="00BE2138"/>
    <w:rsid w:val="00BF3E2B"/>
    <w:rsid w:val="00BF4B90"/>
    <w:rsid w:val="00C00279"/>
    <w:rsid w:val="00C01588"/>
    <w:rsid w:val="00C0174F"/>
    <w:rsid w:val="00C02399"/>
    <w:rsid w:val="00C02848"/>
    <w:rsid w:val="00C135C8"/>
    <w:rsid w:val="00C13C59"/>
    <w:rsid w:val="00C15DF5"/>
    <w:rsid w:val="00C200A7"/>
    <w:rsid w:val="00C215B6"/>
    <w:rsid w:val="00C24FE4"/>
    <w:rsid w:val="00C3088B"/>
    <w:rsid w:val="00C32D84"/>
    <w:rsid w:val="00C3439C"/>
    <w:rsid w:val="00C36D3A"/>
    <w:rsid w:val="00C45BD1"/>
    <w:rsid w:val="00C47354"/>
    <w:rsid w:val="00C502CC"/>
    <w:rsid w:val="00C54C03"/>
    <w:rsid w:val="00C5666D"/>
    <w:rsid w:val="00C60578"/>
    <w:rsid w:val="00C606A8"/>
    <w:rsid w:val="00C61EFE"/>
    <w:rsid w:val="00C716E7"/>
    <w:rsid w:val="00C76DBB"/>
    <w:rsid w:val="00C80022"/>
    <w:rsid w:val="00C8075B"/>
    <w:rsid w:val="00C83A81"/>
    <w:rsid w:val="00C8415E"/>
    <w:rsid w:val="00C84FDC"/>
    <w:rsid w:val="00C87D7A"/>
    <w:rsid w:val="00C90C60"/>
    <w:rsid w:val="00C91115"/>
    <w:rsid w:val="00C93398"/>
    <w:rsid w:val="00C93C4F"/>
    <w:rsid w:val="00C96D40"/>
    <w:rsid w:val="00C978B6"/>
    <w:rsid w:val="00CA2CFF"/>
    <w:rsid w:val="00CA2E51"/>
    <w:rsid w:val="00CA3004"/>
    <w:rsid w:val="00CA3884"/>
    <w:rsid w:val="00CA4067"/>
    <w:rsid w:val="00CA4AE9"/>
    <w:rsid w:val="00CA5EEA"/>
    <w:rsid w:val="00CB07B6"/>
    <w:rsid w:val="00CB7D88"/>
    <w:rsid w:val="00CC3686"/>
    <w:rsid w:val="00CC5C93"/>
    <w:rsid w:val="00CC71CD"/>
    <w:rsid w:val="00CC74A9"/>
    <w:rsid w:val="00CD0A67"/>
    <w:rsid w:val="00CD1128"/>
    <w:rsid w:val="00CD159B"/>
    <w:rsid w:val="00CD2DE0"/>
    <w:rsid w:val="00CD3375"/>
    <w:rsid w:val="00CD6170"/>
    <w:rsid w:val="00CE549B"/>
    <w:rsid w:val="00CE5572"/>
    <w:rsid w:val="00CE7072"/>
    <w:rsid w:val="00CF1730"/>
    <w:rsid w:val="00CF2EBB"/>
    <w:rsid w:val="00CF6967"/>
    <w:rsid w:val="00D00722"/>
    <w:rsid w:val="00D01D60"/>
    <w:rsid w:val="00D03989"/>
    <w:rsid w:val="00D0456B"/>
    <w:rsid w:val="00D10974"/>
    <w:rsid w:val="00D1139B"/>
    <w:rsid w:val="00D130DE"/>
    <w:rsid w:val="00D148C8"/>
    <w:rsid w:val="00D15292"/>
    <w:rsid w:val="00D1724B"/>
    <w:rsid w:val="00D179ED"/>
    <w:rsid w:val="00D2010D"/>
    <w:rsid w:val="00D20E70"/>
    <w:rsid w:val="00D21496"/>
    <w:rsid w:val="00D2460D"/>
    <w:rsid w:val="00D3232A"/>
    <w:rsid w:val="00D33504"/>
    <w:rsid w:val="00D33901"/>
    <w:rsid w:val="00D33BB9"/>
    <w:rsid w:val="00D34323"/>
    <w:rsid w:val="00D40CEE"/>
    <w:rsid w:val="00D4261B"/>
    <w:rsid w:val="00D428FE"/>
    <w:rsid w:val="00D45063"/>
    <w:rsid w:val="00D500AD"/>
    <w:rsid w:val="00D5025A"/>
    <w:rsid w:val="00D5041E"/>
    <w:rsid w:val="00D5154C"/>
    <w:rsid w:val="00D525AC"/>
    <w:rsid w:val="00D5616A"/>
    <w:rsid w:val="00D6150E"/>
    <w:rsid w:val="00D62204"/>
    <w:rsid w:val="00D67247"/>
    <w:rsid w:val="00D717F1"/>
    <w:rsid w:val="00D71C67"/>
    <w:rsid w:val="00D7356E"/>
    <w:rsid w:val="00D744FA"/>
    <w:rsid w:val="00D77ED0"/>
    <w:rsid w:val="00D82260"/>
    <w:rsid w:val="00D87630"/>
    <w:rsid w:val="00D87781"/>
    <w:rsid w:val="00D9031D"/>
    <w:rsid w:val="00D94B04"/>
    <w:rsid w:val="00DA257F"/>
    <w:rsid w:val="00DB50FC"/>
    <w:rsid w:val="00DC056E"/>
    <w:rsid w:val="00DC0D24"/>
    <w:rsid w:val="00DC14B6"/>
    <w:rsid w:val="00DC1853"/>
    <w:rsid w:val="00DC1AD2"/>
    <w:rsid w:val="00DC1AF8"/>
    <w:rsid w:val="00DC24D0"/>
    <w:rsid w:val="00DC3D36"/>
    <w:rsid w:val="00DC5415"/>
    <w:rsid w:val="00DC61D2"/>
    <w:rsid w:val="00DC7361"/>
    <w:rsid w:val="00DD0899"/>
    <w:rsid w:val="00DD4AF1"/>
    <w:rsid w:val="00DE07E8"/>
    <w:rsid w:val="00DE0D2C"/>
    <w:rsid w:val="00DE1902"/>
    <w:rsid w:val="00DE1E10"/>
    <w:rsid w:val="00DE248D"/>
    <w:rsid w:val="00DE37A7"/>
    <w:rsid w:val="00DE4EDE"/>
    <w:rsid w:val="00DE5B50"/>
    <w:rsid w:val="00DE60DA"/>
    <w:rsid w:val="00DE61B5"/>
    <w:rsid w:val="00DE6880"/>
    <w:rsid w:val="00DF1B3C"/>
    <w:rsid w:val="00DF6070"/>
    <w:rsid w:val="00DF668A"/>
    <w:rsid w:val="00DF7982"/>
    <w:rsid w:val="00E0117A"/>
    <w:rsid w:val="00E014CE"/>
    <w:rsid w:val="00E02678"/>
    <w:rsid w:val="00E028CF"/>
    <w:rsid w:val="00E0466A"/>
    <w:rsid w:val="00E05818"/>
    <w:rsid w:val="00E0705A"/>
    <w:rsid w:val="00E13AA9"/>
    <w:rsid w:val="00E156A2"/>
    <w:rsid w:val="00E15F1B"/>
    <w:rsid w:val="00E215C1"/>
    <w:rsid w:val="00E225A6"/>
    <w:rsid w:val="00E2515D"/>
    <w:rsid w:val="00E27938"/>
    <w:rsid w:val="00E4144F"/>
    <w:rsid w:val="00E43B41"/>
    <w:rsid w:val="00E46404"/>
    <w:rsid w:val="00E530D0"/>
    <w:rsid w:val="00E573FA"/>
    <w:rsid w:val="00E6383A"/>
    <w:rsid w:val="00E8558B"/>
    <w:rsid w:val="00E86E70"/>
    <w:rsid w:val="00E87E2B"/>
    <w:rsid w:val="00E87E6A"/>
    <w:rsid w:val="00E91881"/>
    <w:rsid w:val="00E955B3"/>
    <w:rsid w:val="00E9658B"/>
    <w:rsid w:val="00E96C65"/>
    <w:rsid w:val="00E978E0"/>
    <w:rsid w:val="00EA329F"/>
    <w:rsid w:val="00EA65FC"/>
    <w:rsid w:val="00EA792F"/>
    <w:rsid w:val="00EB4E32"/>
    <w:rsid w:val="00EB518D"/>
    <w:rsid w:val="00EB7578"/>
    <w:rsid w:val="00EB7FEF"/>
    <w:rsid w:val="00EC50D9"/>
    <w:rsid w:val="00ED077B"/>
    <w:rsid w:val="00ED1B55"/>
    <w:rsid w:val="00ED1D9F"/>
    <w:rsid w:val="00ED30A0"/>
    <w:rsid w:val="00ED6CE3"/>
    <w:rsid w:val="00EE13A3"/>
    <w:rsid w:val="00EE3EF7"/>
    <w:rsid w:val="00EE4487"/>
    <w:rsid w:val="00EE47DA"/>
    <w:rsid w:val="00EE5D7F"/>
    <w:rsid w:val="00EE5F20"/>
    <w:rsid w:val="00EF0189"/>
    <w:rsid w:val="00EF05C9"/>
    <w:rsid w:val="00EF418F"/>
    <w:rsid w:val="00EF41A1"/>
    <w:rsid w:val="00EF4B34"/>
    <w:rsid w:val="00EF519F"/>
    <w:rsid w:val="00F01128"/>
    <w:rsid w:val="00F1121E"/>
    <w:rsid w:val="00F1133A"/>
    <w:rsid w:val="00F13D85"/>
    <w:rsid w:val="00F16AE7"/>
    <w:rsid w:val="00F175E9"/>
    <w:rsid w:val="00F17C86"/>
    <w:rsid w:val="00F26DDF"/>
    <w:rsid w:val="00F353F4"/>
    <w:rsid w:val="00F416B4"/>
    <w:rsid w:val="00F4668C"/>
    <w:rsid w:val="00F52AFA"/>
    <w:rsid w:val="00F54467"/>
    <w:rsid w:val="00F555FE"/>
    <w:rsid w:val="00F570C4"/>
    <w:rsid w:val="00F60F40"/>
    <w:rsid w:val="00F63C89"/>
    <w:rsid w:val="00F65F6F"/>
    <w:rsid w:val="00F66AEE"/>
    <w:rsid w:val="00F6701C"/>
    <w:rsid w:val="00F6787F"/>
    <w:rsid w:val="00F74280"/>
    <w:rsid w:val="00F74D1C"/>
    <w:rsid w:val="00F75492"/>
    <w:rsid w:val="00F758E5"/>
    <w:rsid w:val="00F76829"/>
    <w:rsid w:val="00F8084A"/>
    <w:rsid w:val="00F917C0"/>
    <w:rsid w:val="00F93ED2"/>
    <w:rsid w:val="00F9465D"/>
    <w:rsid w:val="00F9581A"/>
    <w:rsid w:val="00F97954"/>
    <w:rsid w:val="00FA75D0"/>
    <w:rsid w:val="00FB03D5"/>
    <w:rsid w:val="00FB09F8"/>
    <w:rsid w:val="00FB25BC"/>
    <w:rsid w:val="00FC291B"/>
    <w:rsid w:val="00FC5559"/>
    <w:rsid w:val="00FC6D11"/>
    <w:rsid w:val="00FD2B86"/>
    <w:rsid w:val="00FD3F23"/>
    <w:rsid w:val="00FD61A4"/>
    <w:rsid w:val="00FD6F3A"/>
    <w:rsid w:val="00FE0D24"/>
    <w:rsid w:val="00FF5F62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36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6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">
    <w:name w:val="Body text_"/>
    <w:link w:val="Bodytext1"/>
    <w:rsid w:val="008C1109"/>
    <w:rPr>
      <w:rFonts w:ascii="Times New Roman" w:hAnsi="Times New Roman"/>
      <w:sz w:val="29"/>
      <w:szCs w:val="29"/>
      <w:shd w:val="clear" w:color="auto" w:fill="FFFFFF"/>
    </w:rPr>
  </w:style>
  <w:style w:type="character" w:customStyle="1" w:styleId="Bodytext6">
    <w:name w:val="Body text (6)_"/>
    <w:link w:val="Bodytext61"/>
    <w:rsid w:val="008C1109"/>
    <w:rPr>
      <w:rFonts w:ascii="Times New Roman" w:hAnsi="Times New Roman"/>
      <w:i/>
      <w:iCs/>
      <w:spacing w:val="-10"/>
      <w:sz w:val="30"/>
      <w:szCs w:val="30"/>
      <w:shd w:val="clear" w:color="auto" w:fill="FFFFFF"/>
    </w:rPr>
  </w:style>
  <w:style w:type="character" w:customStyle="1" w:styleId="Bodytext15pt2">
    <w:name w:val="Body text + 15 pt2"/>
    <w:aliases w:val="Italic2,Spacing 0 pt3"/>
    <w:rsid w:val="008C1109"/>
    <w:rPr>
      <w:rFonts w:ascii="Times New Roman" w:hAnsi="Times New Roman" w:cs="Times New Roman"/>
      <w:i/>
      <w:iCs/>
      <w:spacing w:val="-10"/>
      <w:sz w:val="30"/>
      <w:szCs w:val="30"/>
      <w:shd w:val="clear" w:color="auto" w:fill="FFFFFF"/>
    </w:rPr>
  </w:style>
  <w:style w:type="character" w:customStyle="1" w:styleId="Bodytext6141">
    <w:name w:val="Body text (6) + 141"/>
    <w:aliases w:val="5 pt1,Not Italic1,Spacing 0 pt1"/>
    <w:rsid w:val="008C1109"/>
    <w:rPr>
      <w:rFonts w:ascii="Times New Roman" w:hAnsi="Times New Roman" w:cs="Times New Roman"/>
      <w:i/>
      <w:iCs/>
      <w:spacing w:val="0"/>
      <w:sz w:val="29"/>
      <w:szCs w:val="29"/>
      <w:shd w:val="clear" w:color="auto" w:fill="FFFFFF"/>
    </w:rPr>
  </w:style>
  <w:style w:type="paragraph" w:customStyle="1" w:styleId="Bodytext1">
    <w:name w:val="Body text1"/>
    <w:basedOn w:val="a"/>
    <w:link w:val="Bodytext"/>
    <w:rsid w:val="008C1109"/>
    <w:pPr>
      <w:shd w:val="clear" w:color="auto" w:fill="FFFFFF"/>
      <w:spacing w:after="300" w:line="240" w:lineRule="atLeast"/>
      <w:ind w:hanging="1260"/>
    </w:pPr>
    <w:rPr>
      <w:rFonts w:ascii="Times New Roman" w:eastAsiaTheme="minorHAnsi" w:hAnsi="Times New Roman"/>
      <w:sz w:val="29"/>
      <w:szCs w:val="29"/>
      <w:lang w:eastAsia="en-US"/>
    </w:rPr>
  </w:style>
  <w:style w:type="paragraph" w:customStyle="1" w:styleId="Bodytext61">
    <w:name w:val="Body text (6)1"/>
    <w:basedOn w:val="a"/>
    <w:link w:val="Bodytext6"/>
    <w:rsid w:val="008C1109"/>
    <w:pPr>
      <w:shd w:val="clear" w:color="auto" w:fill="FFFFFF"/>
      <w:spacing w:after="0" w:line="356" w:lineRule="exact"/>
    </w:pPr>
    <w:rPr>
      <w:rFonts w:ascii="Times New Roman" w:eastAsiaTheme="minorHAnsi" w:hAnsi="Times New Roman"/>
      <w:i/>
      <w:iCs/>
      <w:spacing w:val="-10"/>
      <w:sz w:val="30"/>
      <w:szCs w:val="3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0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81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36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6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">
    <w:name w:val="Body text_"/>
    <w:link w:val="Bodytext1"/>
    <w:rsid w:val="008C1109"/>
    <w:rPr>
      <w:rFonts w:ascii="Times New Roman" w:hAnsi="Times New Roman"/>
      <w:sz w:val="29"/>
      <w:szCs w:val="29"/>
      <w:shd w:val="clear" w:color="auto" w:fill="FFFFFF"/>
    </w:rPr>
  </w:style>
  <w:style w:type="character" w:customStyle="1" w:styleId="Bodytext6">
    <w:name w:val="Body text (6)_"/>
    <w:link w:val="Bodytext61"/>
    <w:rsid w:val="008C1109"/>
    <w:rPr>
      <w:rFonts w:ascii="Times New Roman" w:hAnsi="Times New Roman"/>
      <w:i/>
      <w:iCs/>
      <w:spacing w:val="-10"/>
      <w:sz w:val="30"/>
      <w:szCs w:val="30"/>
      <w:shd w:val="clear" w:color="auto" w:fill="FFFFFF"/>
    </w:rPr>
  </w:style>
  <w:style w:type="character" w:customStyle="1" w:styleId="Bodytext15pt2">
    <w:name w:val="Body text + 15 pt2"/>
    <w:aliases w:val="Italic2,Spacing 0 pt3"/>
    <w:rsid w:val="008C1109"/>
    <w:rPr>
      <w:rFonts w:ascii="Times New Roman" w:hAnsi="Times New Roman" w:cs="Times New Roman"/>
      <w:i/>
      <w:iCs/>
      <w:spacing w:val="-10"/>
      <w:sz w:val="30"/>
      <w:szCs w:val="30"/>
      <w:shd w:val="clear" w:color="auto" w:fill="FFFFFF"/>
    </w:rPr>
  </w:style>
  <w:style w:type="character" w:customStyle="1" w:styleId="Bodytext6141">
    <w:name w:val="Body text (6) + 141"/>
    <w:aliases w:val="5 pt1,Not Italic1,Spacing 0 pt1"/>
    <w:rsid w:val="008C1109"/>
    <w:rPr>
      <w:rFonts w:ascii="Times New Roman" w:hAnsi="Times New Roman" w:cs="Times New Roman"/>
      <w:i/>
      <w:iCs/>
      <w:spacing w:val="0"/>
      <w:sz w:val="29"/>
      <w:szCs w:val="29"/>
      <w:shd w:val="clear" w:color="auto" w:fill="FFFFFF"/>
    </w:rPr>
  </w:style>
  <w:style w:type="paragraph" w:customStyle="1" w:styleId="Bodytext1">
    <w:name w:val="Body text1"/>
    <w:basedOn w:val="a"/>
    <w:link w:val="Bodytext"/>
    <w:rsid w:val="008C1109"/>
    <w:pPr>
      <w:shd w:val="clear" w:color="auto" w:fill="FFFFFF"/>
      <w:spacing w:after="300" w:line="240" w:lineRule="atLeast"/>
      <w:ind w:hanging="1260"/>
    </w:pPr>
    <w:rPr>
      <w:rFonts w:ascii="Times New Roman" w:eastAsiaTheme="minorHAnsi" w:hAnsi="Times New Roman"/>
      <w:sz w:val="29"/>
      <w:szCs w:val="29"/>
      <w:lang w:eastAsia="en-US"/>
    </w:rPr>
  </w:style>
  <w:style w:type="paragraph" w:customStyle="1" w:styleId="Bodytext61">
    <w:name w:val="Body text (6)1"/>
    <w:basedOn w:val="a"/>
    <w:link w:val="Bodytext6"/>
    <w:rsid w:val="008C1109"/>
    <w:pPr>
      <w:shd w:val="clear" w:color="auto" w:fill="FFFFFF"/>
      <w:spacing w:after="0" w:line="356" w:lineRule="exact"/>
    </w:pPr>
    <w:rPr>
      <w:rFonts w:ascii="Times New Roman" w:eastAsiaTheme="minorHAnsi" w:hAnsi="Times New Roman"/>
      <w:i/>
      <w:iCs/>
      <w:spacing w:val="-10"/>
      <w:sz w:val="30"/>
      <w:szCs w:val="3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0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8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2014-03-18T03:13:00Z</cp:lastPrinted>
  <dcterms:created xsi:type="dcterms:W3CDTF">2014-03-17T07:33:00Z</dcterms:created>
  <dcterms:modified xsi:type="dcterms:W3CDTF">2014-03-18T03:13:00Z</dcterms:modified>
</cp:coreProperties>
</file>